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10C3C" w14:textId="77777777" w:rsidR="00C57810" w:rsidRDefault="00C57810">
      <w:pPr>
        <w:rPr>
          <w:b/>
        </w:rPr>
      </w:pPr>
    </w:p>
    <w:p w14:paraId="07FF05B5" w14:textId="77777777" w:rsidR="00C57810" w:rsidRPr="00B36BF7" w:rsidRDefault="00C57810">
      <w:pPr>
        <w:rPr>
          <w:b/>
          <w:sz w:val="24"/>
          <w:szCs w:val="24"/>
        </w:rPr>
      </w:pPr>
      <w:r w:rsidRPr="00B36BF7">
        <w:rPr>
          <w:b/>
          <w:sz w:val="24"/>
          <w:szCs w:val="24"/>
        </w:rPr>
        <w:t>Vice-Chancellor Briefing Note</w:t>
      </w:r>
    </w:p>
    <w:p w14:paraId="5D8AB529" w14:textId="77777777" w:rsidR="00C57810" w:rsidRDefault="00C57810">
      <w:pPr>
        <w:rPr>
          <w:b/>
        </w:rPr>
      </w:pPr>
      <w:r>
        <w:rPr>
          <w:b/>
        </w:rPr>
        <w:t>Event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2"/>
        <w:gridCol w:w="5984"/>
      </w:tblGrid>
      <w:tr w:rsidR="00C57810" w14:paraId="4D764142" w14:textId="77777777" w:rsidTr="00C57810">
        <w:tc>
          <w:tcPr>
            <w:tcW w:w="3085" w:type="dxa"/>
          </w:tcPr>
          <w:p w14:paraId="2D54DFE1" w14:textId="77777777" w:rsidR="00C57810" w:rsidRDefault="00C57810">
            <w:r>
              <w:t xml:space="preserve">Event </w:t>
            </w:r>
            <w:r w:rsidR="00B36BF7">
              <w:t>t</w:t>
            </w:r>
            <w:r>
              <w:t>itle</w:t>
            </w:r>
          </w:p>
          <w:p w14:paraId="2C1D897D" w14:textId="77777777" w:rsidR="00C57810" w:rsidRDefault="00C57810"/>
        </w:tc>
        <w:tc>
          <w:tcPr>
            <w:tcW w:w="6157" w:type="dxa"/>
          </w:tcPr>
          <w:p w14:paraId="04305695" w14:textId="77777777" w:rsidR="00C57810" w:rsidRDefault="00C57810"/>
        </w:tc>
      </w:tr>
      <w:tr w:rsidR="00C57810" w14:paraId="7C53B3FC" w14:textId="77777777" w:rsidTr="00C57810">
        <w:tc>
          <w:tcPr>
            <w:tcW w:w="3085" w:type="dxa"/>
          </w:tcPr>
          <w:p w14:paraId="4CB2647B" w14:textId="77777777" w:rsidR="00C57810" w:rsidRDefault="00B36BF7">
            <w:r>
              <w:t>Event d</w:t>
            </w:r>
            <w:r w:rsidR="00C57810">
              <w:t>ate</w:t>
            </w:r>
          </w:p>
          <w:p w14:paraId="72C5A4E9" w14:textId="77777777" w:rsidR="00C57810" w:rsidRDefault="00C57810"/>
        </w:tc>
        <w:tc>
          <w:tcPr>
            <w:tcW w:w="6157" w:type="dxa"/>
          </w:tcPr>
          <w:p w14:paraId="235483DE" w14:textId="77777777" w:rsidR="00C57810" w:rsidRDefault="00C57810"/>
        </w:tc>
      </w:tr>
      <w:tr w:rsidR="00C57810" w14:paraId="4CCCC54D" w14:textId="77777777" w:rsidTr="00C57810">
        <w:tc>
          <w:tcPr>
            <w:tcW w:w="3085" w:type="dxa"/>
          </w:tcPr>
          <w:p w14:paraId="322CD0AB" w14:textId="77777777" w:rsidR="00C57810" w:rsidRDefault="00C57810">
            <w:r>
              <w:t>Purpose of event</w:t>
            </w:r>
          </w:p>
          <w:p w14:paraId="7C4E0F5A" w14:textId="77777777" w:rsidR="00C57810" w:rsidRDefault="00C57810"/>
        </w:tc>
        <w:tc>
          <w:tcPr>
            <w:tcW w:w="6157" w:type="dxa"/>
          </w:tcPr>
          <w:p w14:paraId="59AFEABA" w14:textId="77777777" w:rsidR="00C57810" w:rsidRDefault="00C57810"/>
        </w:tc>
      </w:tr>
      <w:tr w:rsidR="00C57810" w14:paraId="176F9B21" w14:textId="77777777" w:rsidTr="00C57810">
        <w:tc>
          <w:tcPr>
            <w:tcW w:w="3085" w:type="dxa"/>
          </w:tcPr>
          <w:p w14:paraId="66B9EBBE" w14:textId="77777777" w:rsidR="00C57810" w:rsidRDefault="00B36BF7" w:rsidP="00C57810">
            <w:r>
              <w:t>Event l</w:t>
            </w:r>
            <w:r w:rsidR="00C57810">
              <w:t xml:space="preserve">ocation </w:t>
            </w:r>
          </w:p>
          <w:p w14:paraId="0595D0E3" w14:textId="77777777" w:rsidR="00C57810" w:rsidRDefault="00C57810" w:rsidP="00C57810"/>
        </w:tc>
        <w:tc>
          <w:tcPr>
            <w:tcW w:w="6157" w:type="dxa"/>
          </w:tcPr>
          <w:p w14:paraId="5F7B476A" w14:textId="77777777" w:rsidR="00C57810" w:rsidRDefault="00C57810"/>
        </w:tc>
      </w:tr>
      <w:tr w:rsidR="00C57810" w14:paraId="6754B6C5" w14:textId="77777777" w:rsidTr="00C57810">
        <w:tc>
          <w:tcPr>
            <w:tcW w:w="3085" w:type="dxa"/>
          </w:tcPr>
          <w:p w14:paraId="2F9F10DD" w14:textId="77777777" w:rsidR="00C57810" w:rsidRDefault="00C57810" w:rsidP="00C57810">
            <w:r>
              <w:t>Key Link/ Attachment</w:t>
            </w:r>
          </w:p>
          <w:p w14:paraId="0456B9E4" w14:textId="77777777" w:rsidR="00C57810" w:rsidRDefault="00C57810" w:rsidP="00C57810"/>
        </w:tc>
        <w:tc>
          <w:tcPr>
            <w:tcW w:w="6157" w:type="dxa"/>
          </w:tcPr>
          <w:p w14:paraId="0E261DDF" w14:textId="77777777" w:rsidR="00C57810" w:rsidRDefault="00C57810"/>
        </w:tc>
      </w:tr>
      <w:tr w:rsidR="00656555" w14:paraId="3A1FF606" w14:textId="77777777" w:rsidTr="00C57810">
        <w:tc>
          <w:tcPr>
            <w:tcW w:w="3085" w:type="dxa"/>
          </w:tcPr>
          <w:p w14:paraId="37F49DB3" w14:textId="77777777" w:rsidR="00656555" w:rsidRDefault="00656555" w:rsidP="00C57810">
            <w:r>
              <w:t>Event Host</w:t>
            </w:r>
          </w:p>
          <w:p w14:paraId="3E52B8B7" w14:textId="77777777" w:rsidR="00656555" w:rsidRDefault="00656555" w:rsidP="00C57810"/>
        </w:tc>
        <w:tc>
          <w:tcPr>
            <w:tcW w:w="6157" w:type="dxa"/>
          </w:tcPr>
          <w:p w14:paraId="06851269" w14:textId="77777777" w:rsidR="00656555" w:rsidRDefault="00656555"/>
        </w:tc>
      </w:tr>
    </w:tbl>
    <w:p w14:paraId="772E20A3" w14:textId="77777777" w:rsidR="00C57810" w:rsidRDefault="00C57810"/>
    <w:p w14:paraId="3FA712F6" w14:textId="77777777" w:rsidR="00C57810" w:rsidRPr="00C57810" w:rsidRDefault="0020697F">
      <w:pPr>
        <w:rPr>
          <w:b/>
        </w:rPr>
      </w:pPr>
      <w:r>
        <w:rPr>
          <w:b/>
        </w:rPr>
        <w:t>Vice-</w:t>
      </w:r>
      <w:r w:rsidR="00C57810" w:rsidRPr="00C57810">
        <w:rPr>
          <w:b/>
        </w:rPr>
        <w:t>Chancellor</w:t>
      </w:r>
      <w:r w:rsidR="00C57810">
        <w:rPr>
          <w:b/>
        </w:rPr>
        <w:t xml:space="preserve"> responsibilities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5"/>
        <w:gridCol w:w="5991"/>
      </w:tblGrid>
      <w:tr w:rsidR="00C57810" w14:paraId="26C6E190" w14:textId="77777777" w:rsidTr="00B36BF7">
        <w:tc>
          <w:tcPr>
            <w:tcW w:w="3025" w:type="dxa"/>
          </w:tcPr>
          <w:p w14:paraId="078F4A0D" w14:textId="77777777" w:rsidR="00656555" w:rsidRDefault="00656555" w:rsidP="00656555">
            <w:r>
              <w:t>Role of the VC in this context</w:t>
            </w:r>
          </w:p>
          <w:p w14:paraId="1F1890AB" w14:textId="77777777" w:rsidR="00656555" w:rsidRDefault="00656555" w:rsidP="00656555"/>
        </w:tc>
        <w:tc>
          <w:tcPr>
            <w:tcW w:w="5991" w:type="dxa"/>
          </w:tcPr>
          <w:p w14:paraId="0C72AF97" w14:textId="77777777" w:rsidR="00C57810" w:rsidRDefault="00C57810" w:rsidP="009F6A2B"/>
        </w:tc>
      </w:tr>
      <w:tr w:rsidR="00656555" w14:paraId="5E8996AE" w14:textId="77777777" w:rsidTr="00B36BF7">
        <w:tc>
          <w:tcPr>
            <w:tcW w:w="3025" w:type="dxa"/>
          </w:tcPr>
          <w:p w14:paraId="36C82382" w14:textId="77777777" w:rsidR="00656555" w:rsidRDefault="00656555" w:rsidP="00656555">
            <w:r>
              <w:t>Time required at event</w:t>
            </w:r>
          </w:p>
          <w:p w14:paraId="37071608" w14:textId="77777777" w:rsidR="00656555" w:rsidRDefault="00656555" w:rsidP="009F6A2B"/>
        </w:tc>
        <w:tc>
          <w:tcPr>
            <w:tcW w:w="5991" w:type="dxa"/>
          </w:tcPr>
          <w:p w14:paraId="25E508A6" w14:textId="77777777" w:rsidR="00656555" w:rsidRDefault="00656555" w:rsidP="009F6A2B"/>
        </w:tc>
      </w:tr>
      <w:tr w:rsidR="00A549EB" w14:paraId="12269DCF" w14:textId="77777777" w:rsidTr="00B36BF7">
        <w:tc>
          <w:tcPr>
            <w:tcW w:w="3025" w:type="dxa"/>
          </w:tcPr>
          <w:p w14:paraId="3E9B8B3D" w14:textId="77777777" w:rsidR="00A549EB" w:rsidRDefault="00A549EB" w:rsidP="00656555">
            <w:r>
              <w:t>Who will greet the VC?</w:t>
            </w:r>
          </w:p>
          <w:p w14:paraId="7202B776" w14:textId="79AEB67B" w:rsidR="00A549EB" w:rsidRDefault="00A549EB" w:rsidP="00656555"/>
        </w:tc>
        <w:tc>
          <w:tcPr>
            <w:tcW w:w="5991" w:type="dxa"/>
          </w:tcPr>
          <w:p w14:paraId="6D452EF0" w14:textId="77777777" w:rsidR="00A549EB" w:rsidRDefault="00A549EB" w:rsidP="009F6A2B"/>
        </w:tc>
      </w:tr>
      <w:tr w:rsidR="00B36BF7" w14:paraId="07EDDA87" w14:textId="77777777" w:rsidTr="00B36BF7">
        <w:tc>
          <w:tcPr>
            <w:tcW w:w="3025" w:type="dxa"/>
          </w:tcPr>
          <w:p w14:paraId="5F666AE6" w14:textId="77777777" w:rsidR="00B36BF7" w:rsidRDefault="00B36BF7" w:rsidP="009F6A2B">
            <w:r>
              <w:t>Event schedule</w:t>
            </w:r>
          </w:p>
          <w:p w14:paraId="771FE3A6" w14:textId="77777777" w:rsidR="00B36BF7" w:rsidRDefault="00B36BF7" w:rsidP="009F6A2B"/>
        </w:tc>
        <w:tc>
          <w:tcPr>
            <w:tcW w:w="5991" w:type="dxa"/>
          </w:tcPr>
          <w:p w14:paraId="1D6D5F4D" w14:textId="77777777" w:rsidR="00B36BF7" w:rsidRDefault="00B36BF7" w:rsidP="009F6A2B"/>
        </w:tc>
      </w:tr>
      <w:tr w:rsidR="00183192" w14:paraId="2A86AD40" w14:textId="77777777" w:rsidTr="00B36BF7">
        <w:tc>
          <w:tcPr>
            <w:tcW w:w="3025" w:type="dxa"/>
          </w:tcPr>
          <w:p w14:paraId="341C5BA0" w14:textId="77777777" w:rsidR="00183192" w:rsidRDefault="00183192" w:rsidP="009F6A2B">
            <w:r>
              <w:t>Event notes</w:t>
            </w:r>
          </w:p>
          <w:p w14:paraId="7AAE7E76" w14:textId="5DCD9D67" w:rsidR="00183192" w:rsidRDefault="00183192" w:rsidP="009F6A2B"/>
        </w:tc>
        <w:tc>
          <w:tcPr>
            <w:tcW w:w="5991" w:type="dxa"/>
          </w:tcPr>
          <w:p w14:paraId="13367080" w14:textId="77777777" w:rsidR="00183192" w:rsidRDefault="00183192" w:rsidP="009F6A2B"/>
        </w:tc>
      </w:tr>
      <w:tr w:rsidR="00B36BF7" w14:paraId="546175FE" w14:textId="77777777" w:rsidTr="00C76E6D">
        <w:tc>
          <w:tcPr>
            <w:tcW w:w="3025" w:type="dxa"/>
          </w:tcPr>
          <w:p w14:paraId="4AE52072" w14:textId="77777777" w:rsidR="00B36BF7" w:rsidRDefault="00B36BF7" w:rsidP="009F6A2B">
            <w:r w:rsidRPr="00183192">
              <w:t>VIPs</w:t>
            </w:r>
          </w:p>
          <w:p w14:paraId="531A801E" w14:textId="77777777" w:rsidR="00B36BF7" w:rsidRDefault="00B36BF7" w:rsidP="009F6A2B"/>
        </w:tc>
        <w:tc>
          <w:tcPr>
            <w:tcW w:w="5991" w:type="dxa"/>
          </w:tcPr>
          <w:p w14:paraId="3AB1DC69" w14:textId="77777777" w:rsidR="00B36BF7" w:rsidRDefault="00B36BF7" w:rsidP="009F6A2B"/>
        </w:tc>
      </w:tr>
    </w:tbl>
    <w:p w14:paraId="39F886E9" w14:textId="77777777" w:rsidR="00C57810" w:rsidRDefault="00C57810"/>
    <w:p w14:paraId="0E5C793B" w14:textId="77777777" w:rsidR="00C57810" w:rsidRPr="00183192" w:rsidRDefault="00B36BF7">
      <w:pPr>
        <w:rPr>
          <w:b/>
        </w:rPr>
      </w:pPr>
      <w:r w:rsidRPr="00183192">
        <w:rPr>
          <w:b/>
        </w:rPr>
        <w:t>VIPs and key contacts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410"/>
        <w:gridCol w:w="3634"/>
      </w:tblGrid>
      <w:tr w:rsidR="00C57810" w14:paraId="0DE9614C" w14:textId="77777777" w:rsidTr="00B36BF7">
        <w:tc>
          <w:tcPr>
            <w:tcW w:w="2972" w:type="dxa"/>
          </w:tcPr>
          <w:p w14:paraId="0CA38515" w14:textId="77777777" w:rsidR="00C57810" w:rsidRPr="00183192" w:rsidRDefault="00B36BF7" w:rsidP="009F6A2B">
            <w:r w:rsidRPr="00183192">
              <w:t>Full name</w:t>
            </w:r>
          </w:p>
        </w:tc>
        <w:tc>
          <w:tcPr>
            <w:tcW w:w="2410" w:type="dxa"/>
          </w:tcPr>
          <w:p w14:paraId="78353664" w14:textId="77777777" w:rsidR="00C57810" w:rsidRPr="00183192" w:rsidRDefault="00B36BF7" w:rsidP="009F6A2B">
            <w:r w:rsidRPr="00183192">
              <w:t>Position Title</w:t>
            </w:r>
          </w:p>
        </w:tc>
        <w:tc>
          <w:tcPr>
            <w:tcW w:w="3634" w:type="dxa"/>
          </w:tcPr>
          <w:p w14:paraId="2C748A46" w14:textId="77777777" w:rsidR="00C57810" w:rsidRDefault="00B36BF7" w:rsidP="009F6A2B">
            <w:r w:rsidRPr="00183192">
              <w:t>Background information if required</w:t>
            </w:r>
          </w:p>
        </w:tc>
      </w:tr>
      <w:tr w:rsidR="00B36BF7" w14:paraId="25A243D3" w14:textId="77777777" w:rsidTr="00B36BF7">
        <w:tc>
          <w:tcPr>
            <w:tcW w:w="2972" w:type="dxa"/>
          </w:tcPr>
          <w:p w14:paraId="4D46471F" w14:textId="77777777" w:rsidR="00B36BF7" w:rsidRDefault="00B36BF7" w:rsidP="009F6A2B"/>
          <w:p w14:paraId="1C23580A" w14:textId="77777777" w:rsidR="00B36BF7" w:rsidRDefault="00B36BF7" w:rsidP="009F6A2B"/>
        </w:tc>
        <w:tc>
          <w:tcPr>
            <w:tcW w:w="2410" w:type="dxa"/>
          </w:tcPr>
          <w:p w14:paraId="12F54111" w14:textId="77777777" w:rsidR="00B36BF7" w:rsidRDefault="00B36BF7" w:rsidP="009F6A2B"/>
        </w:tc>
        <w:tc>
          <w:tcPr>
            <w:tcW w:w="3634" w:type="dxa"/>
          </w:tcPr>
          <w:p w14:paraId="65CDDCF3" w14:textId="77777777" w:rsidR="00B36BF7" w:rsidRDefault="00B36BF7" w:rsidP="009F6A2B"/>
        </w:tc>
      </w:tr>
      <w:tr w:rsidR="00C57810" w14:paraId="034B452D" w14:textId="77777777" w:rsidTr="00B36BF7">
        <w:tc>
          <w:tcPr>
            <w:tcW w:w="2972" w:type="dxa"/>
          </w:tcPr>
          <w:p w14:paraId="5D10BE8E" w14:textId="77777777" w:rsidR="00C57810" w:rsidRDefault="00C57810" w:rsidP="009F6A2B"/>
          <w:p w14:paraId="666B43AC" w14:textId="77777777" w:rsidR="00B36BF7" w:rsidRDefault="00B36BF7" w:rsidP="009F6A2B"/>
        </w:tc>
        <w:tc>
          <w:tcPr>
            <w:tcW w:w="2410" w:type="dxa"/>
          </w:tcPr>
          <w:p w14:paraId="3C100184" w14:textId="77777777" w:rsidR="00C57810" w:rsidRDefault="00C57810" w:rsidP="009F6A2B"/>
        </w:tc>
        <w:tc>
          <w:tcPr>
            <w:tcW w:w="3634" w:type="dxa"/>
          </w:tcPr>
          <w:p w14:paraId="4D16EB3C" w14:textId="77777777" w:rsidR="00C57810" w:rsidRDefault="00C57810" w:rsidP="009F6A2B"/>
        </w:tc>
      </w:tr>
      <w:tr w:rsidR="00C57810" w14:paraId="47D9CE10" w14:textId="77777777" w:rsidTr="00B36BF7">
        <w:tc>
          <w:tcPr>
            <w:tcW w:w="2972" w:type="dxa"/>
          </w:tcPr>
          <w:p w14:paraId="79A983CB" w14:textId="77777777" w:rsidR="00C57810" w:rsidRDefault="00C57810" w:rsidP="009F6A2B"/>
          <w:p w14:paraId="773208A4" w14:textId="77777777" w:rsidR="00B36BF7" w:rsidRDefault="00B36BF7" w:rsidP="009F6A2B"/>
        </w:tc>
        <w:tc>
          <w:tcPr>
            <w:tcW w:w="2410" w:type="dxa"/>
          </w:tcPr>
          <w:p w14:paraId="5582831F" w14:textId="77777777" w:rsidR="00C57810" w:rsidRDefault="00C57810" w:rsidP="009F6A2B"/>
        </w:tc>
        <w:tc>
          <w:tcPr>
            <w:tcW w:w="3634" w:type="dxa"/>
          </w:tcPr>
          <w:p w14:paraId="0AED2CBC" w14:textId="77777777" w:rsidR="00C57810" w:rsidRDefault="00C57810" w:rsidP="009F6A2B"/>
        </w:tc>
      </w:tr>
      <w:tr w:rsidR="00B36BF7" w14:paraId="44EBFF6F" w14:textId="77777777" w:rsidTr="00B36BF7">
        <w:tc>
          <w:tcPr>
            <w:tcW w:w="2972" w:type="dxa"/>
          </w:tcPr>
          <w:p w14:paraId="09C30446" w14:textId="77777777" w:rsidR="00B36BF7" w:rsidRDefault="00B36BF7" w:rsidP="009F6A2B"/>
          <w:p w14:paraId="19879759" w14:textId="77777777" w:rsidR="00B36BF7" w:rsidRDefault="00B36BF7" w:rsidP="009F6A2B"/>
        </w:tc>
        <w:tc>
          <w:tcPr>
            <w:tcW w:w="2410" w:type="dxa"/>
          </w:tcPr>
          <w:p w14:paraId="01C5E15D" w14:textId="77777777" w:rsidR="00B36BF7" w:rsidRDefault="00B36BF7" w:rsidP="009F6A2B"/>
        </w:tc>
        <w:tc>
          <w:tcPr>
            <w:tcW w:w="3634" w:type="dxa"/>
          </w:tcPr>
          <w:p w14:paraId="1F6370D3" w14:textId="77777777" w:rsidR="00B36BF7" w:rsidRDefault="00B36BF7" w:rsidP="009F6A2B"/>
        </w:tc>
      </w:tr>
      <w:tr w:rsidR="00B36BF7" w14:paraId="155BE714" w14:textId="77777777" w:rsidTr="00B36BF7">
        <w:tc>
          <w:tcPr>
            <w:tcW w:w="2972" w:type="dxa"/>
          </w:tcPr>
          <w:p w14:paraId="2CB31952" w14:textId="77777777" w:rsidR="00B36BF7" w:rsidRDefault="00B36BF7" w:rsidP="009F6A2B"/>
          <w:p w14:paraId="6DDF2A04" w14:textId="77777777" w:rsidR="00B36BF7" w:rsidRDefault="00B36BF7" w:rsidP="009F6A2B"/>
        </w:tc>
        <w:tc>
          <w:tcPr>
            <w:tcW w:w="2410" w:type="dxa"/>
          </w:tcPr>
          <w:p w14:paraId="255BC361" w14:textId="77777777" w:rsidR="00B36BF7" w:rsidRDefault="00B36BF7" w:rsidP="009F6A2B"/>
        </w:tc>
        <w:tc>
          <w:tcPr>
            <w:tcW w:w="3634" w:type="dxa"/>
          </w:tcPr>
          <w:p w14:paraId="4C6337AE" w14:textId="77777777" w:rsidR="00B36BF7" w:rsidRDefault="00B36BF7" w:rsidP="009F6A2B"/>
        </w:tc>
      </w:tr>
    </w:tbl>
    <w:p w14:paraId="01BCAE14" w14:textId="77777777" w:rsidR="00B36BF7" w:rsidRDefault="00B36BF7">
      <w:pPr>
        <w:sectPr w:rsidR="00B36BF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E6EF781" w14:textId="77777777" w:rsidR="00B36BF7" w:rsidRPr="00C57810" w:rsidRDefault="00B36BF7" w:rsidP="00B36BF7">
      <w:pPr>
        <w:rPr>
          <w:b/>
        </w:rPr>
      </w:pPr>
      <w:r>
        <w:rPr>
          <w:b/>
        </w:rPr>
        <w:lastRenderedPageBreak/>
        <w:t>O</w:t>
      </w:r>
      <w:r w:rsidRPr="00C57810">
        <w:rPr>
          <w:b/>
        </w:rPr>
        <w:t>perations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1"/>
        <w:gridCol w:w="2990"/>
        <w:gridCol w:w="2995"/>
      </w:tblGrid>
      <w:tr w:rsidR="00B36BF7" w14:paraId="577B7BF1" w14:textId="77777777" w:rsidTr="009F6A2B">
        <w:tc>
          <w:tcPr>
            <w:tcW w:w="3085" w:type="dxa"/>
          </w:tcPr>
          <w:p w14:paraId="4219D938" w14:textId="77777777" w:rsidR="00B36BF7" w:rsidRDefault="00B36BF7" w:rsidP="009F6A2B">
            <w:r>
              <w:t>Arrivals and directions if required</w:t>
            </w:r>
          </w:p>
          <w:p w14:paraId="74AF2384" w14:textId="77777777" w:rsidR="00B36BF7" w:rsidRDefault="00B36BF7" w:rsidP="009F6A2B"/>
        </w:tc>
        <w:tc>
          <w:tcPr>
            <w:tcW w:w="6157" w:type="dxa"/>
            <w:gridSpan w:val="2"/>
          </w:tcPr>
          <w:p w14:paraId="7DF2678D" w14:textId="77777777" w:rsidR="00B36BF7" w:rsidRDefault="00B36BF7" w:rsidP="009F6A2B"/>
        </w:tc>
      </w:tr>
      <w:tr w:rsidR="00B36BF7" w14:paraId="03B259DF" w14:textId="77777777" w:rsidTr="009F6A2B">
        <w:tc>
          <w:tcPr>
            <w:tcW w:w="3085" w:type="dxa"/>
          </w:tcPr>
          <w:p w14:paraId="374E9FCC" w14:textId="77777777" w:rsidR="00B36BF7" w:rsidRDefault="00B36BF7" w:rsidP="009F6A2B">
            <w:r>
              <w:t>Dress code</w:t>
            </w:r>
          </w:p>
          <w:p w14:paraId="5E552761" w14:textId="77777777" w:rsidR="00B36BF7" w:rsidRDefault="00B36BF7" w:rsidP="009F6A2B"/>
        </w:tc>
        <w:tc>
          <w:tcPr>
            <w:tcW w:w="3076" w:type="dxa"/>
          </w:tcPr>
          <w:p w14:paraId="03D49F04" w14:textId="77777777" w:rsidR="00B36BF7" w:rsidRDefault="00B36BF7" w:rsidP="009F6A2B"/>
        </w:tc>
        <w:tc>
          <w:tcPr>
            <w:tcW w:w="3081" w:type="dxa"/>
          </w:tcPr>
          <w:p w14:paraId="0EE509B7" w14:textId="77777777" w:rsidR="00B36BF7" w:rsidRDefault="00B36BF7" w:rsidP="009F6A2B"/>
        </w:tc>
      </w:tr>
      <w:tr w:rsidR="00B36BF7" w14:paraId="3255138F" w14:textId="77777777" w:rsidTr="009F6A2B">
        <w:tc>
          <w:tcPr>
            <w:tcW w:w="3085" w:type="dxa"/>
          </w:tcPr>
          <w:p w14:paraId="6C2E6FD0" w14:textId="77777777" w:rsidR="00B36BF7" w:rsidRDefault="00643847" w:rsidP="009F6A2B">
            <w:r>
              <w:t>Background information</w:t>
            </w:r>
          </w:p>
          <w:p w14:paraId="4C847A6B" w14:textId="77777777" w:rsidR="00B36BF7" w:rsidRDefault="00B36BF7" w:rsidP="009F6A2B"/>
        </w:tc>
        <w:tc>
          <w:tcPr>
            <w:tcW w:w="3076" w:type="dxa"/>
          </w:tcPr>
          <w:p w14:paraId="11593E74" w14:textId="77777777" w:rsidR="00B36BF7" w:rsidRDefault="00B36BF7" w:rsidP="009F6A2B"/>
        </w:tc>
        <w:tc>
          <w:tcPr>
            <w:tcW w:w="3081" w:type="dxa"/>
          </w:tcPr>
          <w:p w14:paraId="27BDAAFA" w14:textId="77777777" w:rsidR="00B36BF7" w:rsidRDefault="00B36BF7" w:rsidP="009F6A2B"/>
        </w:tc>
      </w:tr>
      <w:tr w:rsidR="00B36BF7" w14:paraId="6C7B7A56" w14:textId="77777777" w:rsidTr="009F6A2B">
        <w:tc>
          <w:tcPr>
            <w:tcW w:w="3085" w:type="dxa"/>
          </w:tcPr>
          <w:p w14:paraId="04DC2D85" w14:textId="77777777" w:rsidR="00B36BF7" w:rsidRDefault="00B36BF7" w:rsidP="009F6A2B">
            <w:r>
              <w:t>Useful links</w:t>
            </w:r>
          </w:p>
          <w:p w14:paraId="0DCAEF42" w14:textId="77777777" w:rsidR="00B36BF7" w:rsidRDefault="00B36BF7" w:rsidP="009F6A2B"/>
        </w:tc>
        <w:tc>
          <w:tcPr>
            <w:tcW w:w="3076" w:type="dxa"/>
          </w:tcPr>
          <w:p w14:paraId="3D496356" w14:textId="77777777" w:rsidR="00B36BF7" w:rsidRDefault="00B36BF7" w:rsidP="009F6A2B"/>
        </w:tc>
        <w:tc>
          <w:tcPr>
            <w:tcW w:w="3081" w:type="dxa"/>
          </w:tcPr>
          <w:p w14:paraId="4374A219" w14:textId="77777777" w:rsidR="00B36BF7" w:rsidRDefault="00B36BF7" w:rsidP="009F6A2B"/>
        </w:tc>
      </w:tr>
    </w:tbl>
    <w:p w14:paraId="58112C9A" w14:textId="77777777" w:rsidR="00B36BF7" w:rsidRPr="00C57810" w:rsidRDefault="00B36BF7" w:rsidP="00B36BF7"/>
    <w:p w14:paraId="25E8F76C" w14:textId="77777777" w:rsidR="00B36BF7" w:rsidRPr="00B36BF7" w:rsidRDefault="00B36BF7">
      <w:pPr>
        <w:rPr>
          <w:b/>
        </w:rPr>
      </w:pPr>
      <w:r w:rsidRPr="00B36BF7">
        <w:rPr>
          <w:b/>
        </w:rPr>
        <w:t>Suggested text as speaker/ presenter/ host etc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6BF7" w14:paraId="7F72141B" w14:textId="77777777" w:rsidTr="00B36BF7">
        <w:tc>
          <w:tcPr>
            <w:tcW w:w="9016" w:type="dxa"/>
          </w:tcPr>
          <w:p w14:paraId="7568BE27" w14:textId="77777777" w:rsidR="00B36BF7" w:rsidRDefault="00B36BF7"/>
          <w:p w14:paraId="4E53C8CA" w14:textId="77777777" w:rsidR="00B36BF7" w:rsidRDefault="00B36BF7"/>
          <w:p w14:paraId="7F4AD980" w14:textId="77777777" w:rsidR="00B36BF7" w:rsidRDefault="00B36BF7"/>
          <w:p w14:paraId="758707D2" w14:textId="77777777" w:rsidR="00B36BF7" w:rsidRDefault="00B36BF7"/>
          <w:p w14:paraId="5843FB19" w14:textId="77777777" w:rsidR="00B36BF7" w:rsidRDefault="00B36BF7"/>
          <w:p w14:paraId="4304D901" w14:textId="77777777" w:rsidR="00B36BF7" w:rsidRDefault="00B36BF7"/>
          <w:p w14:paraId="2C05DCEC" w14:textId="77777777" w:rsidR="00B36BF7" w:rsidRDefault="00B36BF7"/>
          <w:p w14:paraId="77F9103D" w14:textId="77777777" w:rsidR="00B36BF7" w:rsidRDefault="00B36BF7"/>
          <w:p w14:paraId="28F0F171" w14:textId="77777777" w:rsidR="00B36BF7" w:rsidRDefault="00B36BF7"/>
          <w:p w14:paraId="3E6B4A80" w14:textId="77777777" w:rsidR="00B36BF7" w:rsidRDefault="00B36BF7"/>
          <w:p w14:paraId="3515F129" w14:textId="77777777" w:rsidR="00B36BF7" w:rsidRDefault="00B36BF7"/>
          <w:p w14:paraId="25D17183" w14:textId="77777777" w:rsidR="00B36BF7" w:rsidRDefault="00B36BF7"/>
          <w:p w14:paraId="6EFC6A3B" w14:textId="77777777" w:rsidR="00B36BF7" w:rsidRDefault="00B36BF7"/>
          <w:p w14:paraId="648449C0" w14:textId="77777777" w:rsidR="00B36BF7" w:rsidRDefault="00B36BF7"/>
          <w:p w14:paraId="420E2F61" w14:textId="77777777" w:rsidR="00B36BF7" w:rsidRDefault="00B36BF7"/>
          <w:p w14:paraId="353C73E8" w14:textId="77777777" w:rsidR="00B36BF7" w:rsidRDefault="00B36BF7"/>
          <w:p w14:paraId="6B3752B0" w14:textId="77777777" w:rsidR="00B36BF7" w:rsidRDefault="00B36BF7"/>
          <w:p w14:paraId="446C07BF" w14:textId="77777777" w:rsidR="00B36BF7" w:rsidRDefault="00B36BF7"/>
        </w:tc>
      </w:tr>
    </w:tbl>
    <w:p w14:paraId="567A5B53" w14:textId="77777777" w:rsidR="00B36BF7" w:rsidRDefault="00B36BF7"/>
    <w:p w14:paraId="2F0E6162" w14:textId="77777777" w:rsidR="00B36BF7" w:rsidRPr="00B36BF7" w:rsidRDefault="00B36BF7">
      <w:pPr>
        <w:rPr>
          <w:b/>
        </w:rPr>
      </w:pPr>
      <w:r w:rsidRPr="00B36BF7">
        <w:rPr>
          <w:b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643847" w14:paraId="25F76165" w14:textId="77777777" w:rsidTr="00643847">
        <w:tc>
          <w:tcPr>
            <w:tcW w:w="2263" w:type="dxa"/>
          </w:tcPr>
          <w:p w14:paraId="55BACB76" w14:textId="77777777" w:rsidR="00643847" w:rsidRDefault="00643847">
            <w:r>
              <w:t>Key UoB contact/s</w:t>
            </w:r>
          </w:p>
        </w:tc>
        <w:tc>
          <w:tcPr>
            <w:tcW w:w="6753" w:type="dxa"/>
          </w:tcPr>
          <w:p w14:paraId="7A1C460E" w14:textId="77777777" w:rsidR="00643847" w:rsidRPr="00643847" w:rsidRDefault="00643847">
            <w:pPr>
              <w:rPr>
                <w:i/>
              </w:rPr>
            </w:pPr>
            <w:r w:rsidRPr="00643847">
              <w:rPr>
                <w:i/>
              </w:rPr>
              <w:t>Name and position title</w:t>
            </w:r>
          </w:p>
          <w:p w14:paraId="29B87F46" w14:textId="77777777" w:rsidR="00643847" w:rsidRDefault="00643847">
            <w:r w:rsidRPr="00643847">
              <w:rPr>
                <w:i/>
              </w:rPr>
              <w:t>Mobile, Tel, Email</w:t>
            </w:r>
          </w:p>
        </w:tc>
      </w:tr>
      <w:tr w:rsidR="00643847" w14:paraId="7C199585" w14:textId="77777777" w:rsidTr="00643847">
        <w:tc>
          <w:tcPr>
            <w:tcW w:w="2263" w:type="dxa"/>
          </w:tcPr>
          <w:p w14:paraId="1E6025AD" w14:textId="77777777" w:rsidR="00643847" w:rsidRDefault="00643847">
            <w:r>
              <w:t>Full venue details</w:t>
            </w:r>
          </w:p>
          <w:p w14:paraId="69922A59" w14:textId="77777777" w:rsidR="00643847" w:rsidRDefault="00643847"/>
        </w:tc>
        <w:tc>
          <w:tcPr>
            <w:tcW w:w="6753" w:type="dxa"/>
          </w:tcPr>
          <w:p w14:paraId="276F83A2" w14:textId="77777777" w:rsidR="00643847" w:rsidRPr="00643847" w:rsidRDefault="00643847">
            <w:pPr>
              <w:rPr>
                <w:i/>
              </w:rPr>
            </w:pPr>
            <w:r>
              <w:rPr>
                <w:i/>
              </w:rPr>
              <w:t>Address etc</w:t>
            </w:r>
          </w:p>
        </w:tc>
      </w:tr>
      <w:tr w:rsidR="00643847" w:rsidRPr="00183192" w14:paraId="3EEB9098" w14:textId="77777777" w:rsidTr="00643847">
        <w:tc>
          <w:tcPr>
            <w:tcW w:w="2263" w:type="dxa"/>
          </w:tcPr>
          <w:p w14:paraId="7C8A0DF1" w14:textId="77777777" w:rsidR="00643847" w:rsidRPr="00183192" w:rsidRDefault="00643847">
            <w:r w:rsidRPr="00183192">
              <w:t>Follow us on Twitter</w:t>
            </w:r>
          </w:p>
        </w:tc>
        <w:tc>
          <w:tcPr>
            <w:tcW w:w="6753" w:type="dxa"/>
          </w:tcPr>
          <w:p w14:paraId="5745D5DA" w14:textId="77777777" w:rsidR="00643847" w:rsidRPr="00183192" w:rsidRDefault="00643847">
            <w:pPr>
              <w:rPr>
                <w:i/>
              </w:rPr>
            </w:pPr>
            <w:r w:rsidRPr="00183192">
              <w:rPr>
                <w:i/>
              </w:rPr>
              <w:t>@.......</w:t>
            </w:r>
          </w:p>
          <w:p w14:paraId="2D29FD6A" w14:textId="77777777" w:rsidR="00643847" w:rsidRPr="00183192" w:rsidRDefault="00643847">
            <w:r w:rsidRPr="00183192">
              <w:rPr>
                <w:i/>
              </w:rPr>
              <w:t>Hashtag/s #.......</w:t>
            </w:r>
          </w:p>
        </w:tc>
      </w:tr>
      <w:tr w:rsidR="00643847" w14:paraId="51D41238" w14:textId="77777777" w:rsidTr="00643847">
        <w:tc>
          <w:tcPr>
            <w:tcW w:w="2263" w:type="dxa"/>
          </w:tcPr>
          <w:p w14:paraId="6E16DCD3" w14:textId="77777777" w:rsidR="00643847" w:rsidRDefault="00643847">
            <w:r w:rsidRPr="00183192">
              <w:t>Other</w:t>
            </w:r>
          </w:p>
          <w:p w14:paraId="7E228109" w14:textId="77777777" w:rsidR="00643847" w:rsidRDefault="00643847"/>
        </w:tc>
        <w:tc>
          <w:tcPr>
            <w:tcW w:w="6753" w:type="dxa"/>
          </w:tcPr>
          <w:p w14:paraId="0CBD362D" w14:textId="77777777" w:rsidR="00643847" w:rsidRDefault="00643847"/>
        </w:tc>
      </w:tr>
    </w:tbl>
    <w:p w14:paraId="4FCBDF2F" w14:textId="77777777" w:rsidR="00B36BF7" w:rsidRDefault="00B36BF7" w:rsidP="00643847">
      <w:bookmarkStart w:id="0" w:name="_GoBack"/>
      <w:bookmarkEnd w:id="0"/>
    </w:p>
    <w:sectPr w:rsidR="00B36BF7" w:rsidSect="00B36BF7">
      <w:headerReference w:type="default" r:id="rId12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DE8AA" w14:textId="77777777" w:rsidR="00C57810" w:rsidRDefault="00C57810" w:rsidP="00C57810">
      <w:pPr>
        <w:spacing w:after="0" w:line="240" w:lineRule="auto"/>
      </w:pPr>
      <w:r>
        <w:separator/>
      </w:r>
    </w:p>
  </w:endnote>
  <w:endnote w:type="continuationSeparator" w:id="0">
    <w:p w14:paraId="6E06C9DB" w14:textId="77777777" w:rsidR="00C57810" w:rsidRDefault="00C57810" w:rsidP="00C57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95C20" w14:textId="77777777" w:rsidR="00790C10" w:rsidRDefault="00790C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D766F" w14:textId="379E265F" w:rsidR="006D3B27" w:rsidRDefault="00790C10">
    <w:pPr>
      <w:pStyle w:val="Footer"/>
    </w:pPr>
    <w:r>
      <w:t>Review date: April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F9861" w14:textId="77777777" w:rsidR="00790C10" w:rsidRDefault="00790C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DFD0B" w14:textId="77777777" w:rsidR="00C57810" w:rsidRDefault="00C57810" w:rsidP="00C57810">
      <w:pPr>
        <w:spacing w:after="0" w:line="240" w:lineRule="auto"/>
      </w:pPr>
      <w:r>
        <w:separator/>
      </w:r>
    </w:p>
  </w:footnote>
  <w:footnote w:type="continuationSeparator" w:id="0">
    <w:p w14:paraId="40CE0AC5" w14:textId="77777777" w:rsidR="00C57810" w:rsidRDefault="00C57810" w:rsidP="00C57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A914C" w14:textId="77777777" w:rsidR="00790C10" w:rsidRDefault="00790C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C748F" w14:textId="77777777" w:rsidR="00C57810" w:rsidRDefault="00C57810">
    <w:pPr>
      <w:pStyle w:val="Header"/>
    </w:pPr>
    <w:r>
      <w:rPr>
        <w:noProof/>
        <w:lang w:eastAsia="en-GB"/>
      </w:rPr>
      <w:drawing>
        <wp:inline distT="0" distB="0" distL="0" distR="0" wp14:anchorId="49BFC971" wp14:editId="5D9FC8CB">
          <wp:extent cx="2082188" cy="603127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B-logo-ltr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8790" cy="6137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1F3F9" w14:textId="77777777" w:rsidR="00790C10" w:rsidRDefault="00790C1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0AA5B" w14:textId="77777777" w:rsidR="00B36BF7" w:rsidRDefault="00B36B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810"/>
    <w:rsid w:val="00125573"/>
    <w:rsid w:val="00183192"/>
    <w:rsid w:val="0020697F"/>
    <w:rsid w:val="00643847"/>
    <w:rsid w:val="00656555"/>
    <w:rsid w:val="006D3B27"/>
    <w:rsid w:val="00790C10"/>
    <w:rsid w:val="008D45C2"/>
    <w:rsid w:val="009C49F2"/>
    <w:rsid w:val="00A549EB"/>
    <w:rsid w:val="00B36BF7"/>
    <w:rsid w:val="00C5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B66854"/>
  <w15:chartTrackingRefBased/>
  <w15:docId w15:val="{BDD11C06-3989-48DA-80F7-66C554BD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8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810"/>
  </w:style>
  <w:style w:type="paragraph" w:styleId="Footer">
    <w:name w:val="footer"/>
    <w:basedOn w:val="Normal"/>
    <w:link w:val="FooterChar"/>
    <w:uiPriority w:val="99"/>
    <w:unhideWhenUsed/>
    <w:rsid w:val="00C578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810"/>
  </w:style>
  <w:style w:type="table" w:styleId="TableGrid">
    <w:name w:val="Table Grid"/>
    <w:basedOn w:val="TableNormal"/>
    <w:uiPriority w:val="59"/>
    <w:rsid w:val="00C57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6B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 di Corpo</dc:creator>
  <cp:keywords/>
  <dc:description/>
  <cp:lastModifiedBy>Patricia Monks</cp:lastModifiedBy>
  <cp:revision>3</cp:revision>
  <dcterms:created xsi:type="dcterms:W3CDTF">2020-03-03T15:02:00Z</dcterms:created>
  <dcterms:modified xsi:type="dcterms:W3CDTF">2020-04-07T14:08:00Z</dcterms:modified>
</cp:coreProperties>
</file>